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7231" w14:textId="77777777" w:rsidR="0011208E" w:rsidRDefault="00B63432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  <w:r>
        <w:rPr>
          <w:rFonts w:cs="Arial"/>
          <w:b/>
          <w:noProof/>
          <w:color w:val="4BACC6"/>
          <w:sz w:val="40"/>
          <w:szCs w:val="40"/>
          <w:lang w:eastAsia="nl-NL"/>
        </w:rPr>
        <w:drawing>
          <wp:anchor distT="0" distB="0" distL="114300" distR="114300" simplePos="0" relativeHeight="251657728" behindDoc="0" locked="1" layoutInCell="1" allowOverlap="1" wp14:anchorId="74A9DB4C" wp14:editId="334EDCEF">
            <wp:simplePos x="0" y="0"/>
            <wp:positionH relativeFrom="page">
              <wp:posOffset>4250690</wp:posOffset>
            </wp:positionH>
            <wp:positionV relativeFrom="page">
              <wp:posOffset>514985</wp:posOffset>
            </wp:positionV>
            <wp:extent cx="2216785" cy="275590"/>
            <wp:effectExtent l="19050" t="0" r="0" b="0"/>
            <wp:wrapNone/>
            <wp:docPr id="1" name="LogoVoo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orv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AA9BA" w14:textId="77777777" w:rsidR="0011208E" w:rsidRDefault="0011208E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</w:p>
    <w:p w14:paraId="283E1BF0" w14:textId="77777777" w:rsidR="0011208E" w:rsidRDefault="0011208E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</w:p>
    <w:p w14:paraId="71C29815" w14:textId="6F73C5D0" w:rsidR="0011208E" w:rsidRPr="00554C5E" w:rsidRDefault="00554C5E" w:rsidP="00674267">
      <w:pPr>
        <w:spacing w:after="0"/>
        <w:jc w:val="center"/>
        <w:outlineLvl w:val="0"/>
        <w:rPr>
          <w:rFonts w:cs="Arial"/>
          <w:b/>
          <w:color w:val="4BACC6"/>
          <w:sz w:val="40"/>
          <w:szCs w:val="40"/>
          <w:lang w:val="en-US"/>
        </w:rPr>
      </w:pPr>
      <w:r>
        <w:rPr>
          <w:rFonts w:cs="Arial"/>
          <w:b/>
          <w:color w:val="4BACC6"/>
          <w:sz w:val="40"/>
          <w:szCs w:val="40"/>
          <w:lang w:val="en-US"/>
        </w:rPr>
        <w:t>Regional Symposium Cardiology</w:t>
      </w:r>
    </w:p>
    <w:p w14:paraId="158C5A2C" w14:textId="030C5A9A" w:rsidR="00F55F67" w:rsidRPr="00554C5E" w:rsidRDefault="00F55F67" w:rsidP="00F55F67">
      <w:pPr>
        <w:spacing w:after="0"/>
        <w:jc w:val="center"/>
        <w:outlineLvl w:val="0"/>
        <w:rPr>
          <w:rFonts w:cs="Arial"/>
          <w:b/>
          <w:color w:val="4BACC6"/>
          <w:sz w:val="40"/>
          <w:szCs w:val="40"/>
          <w:lang w:val="en-US"/>
        </w:rPr>
      </w:pPr>
      <w:r w:rsidRPr="00554C5E" w:rsidDel="00F55F67">
        <w:rPr>
          <w:rFonts w:cs="Arial"/>
          <w:b/>
          <w:color w:val="4BACC6"/>
          <w:sz w:val="40"/>
          <w:szCs w:val="40"/>
          <w:lang w:val="en-US"/>
        </w:rPr>
        <w:t xml:space="preserve"> </w:t>
      </w:r>
      <w:r w:rsidR="00FA0D69" w:rsidRPr="00554C5E">
        <w:rPr>
          <w:rFonts w:cs="Arial"/>
          <w:b/>
          <w:color w:val="4BACC6"/>
          <w:sz w:val="40"/>
          <w:szCs w:val="40"/>
          <w:lang w:val="en-US"/>
        </w:rPr>
        <w:t>‘</w:t>
      </w:r>
      <w:r w:rsidR="00437483">
        <w:rPr>
          <w:rFonts w:cs="Arial"/>
          <w:b/>
          <w:color w:val="4BACC6"/>
          <w:sz w:val="40"/>
          <w:szCs w:val="40"/>
          <w:lang w:val="en-US"/>
        </w:rPr>
        <w:t>Mitral valve team and advanced heart failure’</w:t>
      </w:r>
      <w:r w:rsidR="00554C5E" w:rsidRPr="00554C5E">
        <w:rPr>
          <w:rFonts w:cs="Arial"/>
          <w:b/>
          <w:color w:val="4BACC6"/>
          <w:sz w:val="40"/>
          <w:szCs w:val="40"/>
          <w:lang w:val="en-US"/>
        </w:rPr>
        <w:t xml:space="preserve"> </w:t>
      </w:r>
      <w:r w:rsidRPr="00554C5E">
        <w:rPr>
          <w:rFonts w:cs="Arial"/>
          <w:b/>
          <w:color w:val="4BACC6"/>
          <w:sz w:val="40"/>
          <w:szCs w:val="40"/>
          <w:lang w:val="en-US"/>
        </w:rPr>
        <w:t xml:space="preserve"> </w:t>
      </w:r>
    </w:p>
    <w:p w14:paraId="402CF621" w14:textId="7505A673" w:rsidR="00FA0D69" w:rsidRPr="00554C5E" w:rsidRDefault="00FA0D69" w:rsidP="007B0961">
      <w:pPr>
        <w:spacing w:after="0"/>
        <w:jc w:val="center"/>
        <w:outlineLvl w:val="0"/>
        <w:rPr>
          <w:rFonts w:cs="Arial"/>
          <w:b/>
          <w:color w:val="4BACC6"/>
          <w:sz w:val="40"/>
          <w:szCs w:val="40"/>
          <w:lang w:val="en-US"/>
        </w:rPr>
      </w:pPr>
    </w:p>
    <w:p w14:paraId="51514BEC" w14:textId="77777777" w:rsidR="0011208E" w:rsidRPr="00554C5E" w:rsidRDefault="0011208E" w:rsidP="0011208E">
      <w:pPr>
        <w:spacing w:after="0"/>
        <w:jc w:val="center"/>
        <w:rPr>
          <w:rFonts w:cs="Arial"/>
          <w:sz w:val="20"/>
          <w:szCs w:val="20"/>
          <w:lang w:val="en-US"/>
        </w:rPr>
      </w:pPr>
    </w:p>
    <w:p w14:paraId="36DA84F6" w14:textId="269E27D1" w:rsidR="0011208E" w:rsidRPr="00F830CA" w:rsidRDefault="00F830CA" w:rsidP="0011208E">
      <w:pPr>
        <w:spacing w:after="0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Tuesday 14</w:t>
      </w:r>
      <w:r w:rsidRPr="00F830CA">
        <w:rPr>
          <w:rFonts w:cs="Arial"/>
          <w:b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sz w:val="28"/>
          <w:szCs w:val="28"/>
          <w:lang w:val="en-US"/>
        </w:rPr>
        <w:t xml:space="preserve"> of </w:t>
      </w:r>
      <w:r w:rsidR="00437483">
        <w:rPr>
          <w:rFonts w:cs="Arial"/>
          <w:b/>
          <w:sz w:val="28"/>
          <w:szCs w:val="28"/>
          <w:lang w:val="en-US"/>
        </w:rPr>
        <w:t>December</w:t>
      </w:r>
      <w:r w:rsidR="0062462D" w:rsidRPr="00F830CA">
        <w:rPr>
          <w:rFonts w:cs="Arial"/>
          <w:b/>
          <w:sz w:val="28"/>
          <w:szCs w:val="28"/>
          <w:lang w:val="en-US"/>
        </w:rPr>
        <w:t xml:space="preserve"> 202</w:t>
      </w:r>
      <w:r w:rsidR="00FA0D69" w:rsidRPr="00F830CA">
        <w:rPr>
          <w:rFonts w:cs="Arial"/>
          <w:b/>
          <w:sz w:val="28"/>
          <w:szCs w:val="28"/>
          <w:lang w:val="en-US"/>
        </w:rPr>
        <w:t>1</w:t>
      </w:r>
    </w:p>
    <w:p w14:paraId="782B9E3E" w14:textId="7AF2E396" w:rsidR="0011208E" w:rsidRPr="00F830CA" w:rsidRDefault="007A2236" w:rsidP="0011208E">
      <w:pPr>
        <w:spacing w:after="0"/>
        <w:jc w:val="center"/>
        <w:rPr>
          <w:rFonts w:cs="Arial"/>
          <w:b/>
          <w:sz w:val="28"/>
          <w:szCs w:val="28"/>
          <w:lang w:val="en-US"/>
        </w:rPr>
      </w:pPr>
      <w:r w:rsidRPr="00F830CA">
        <w:rPr>
          <w:rFonts w:cs="Arial"/>
          <w:b/>
          <w:sz w:val="28"/>
          <w:szCs w:val="28"/>
          <w:lang w:val="en-US"/>
        </w:rPr>
        <w:t>1</w:t>
      </w:r>
      <w:r w:rsidR="00590101" w:rsidRPr="00F830CA">
        <w:rPr>
          <w:rFonts w:cs="Arial"/>
          <w:b/>
          <w:sz w:val="28"/>
          <w:szCs w:val="28"/>
          <w:lang w:val="en-US"/>
        </w:rPr>
        <w:t>8</w:t>
      </w:r>
      <w:r w:rsidRPr="00F830CA">
        <w:rPr>
          <w:rFonts w:cs="Arial"/>
          <w:b/>
          <w:sz w:val="28"/>
          <w:szCs w:val="28"/>
          <w:lang w:val="en-US"/>
        </w:rPr>
        <w:t>:</w:t>
      </w:r>
      <w:r w:rsidR="00FB7FCA" w:rsidRPr="00F830CA">
        <w:rPr>
          <w:rFonts w:cs="Arial"/>
          <w:b/>
          <w:sz w:val="28"/>
          <w:szCs w:val="28"/>
          <w:lang w:val="en-US"/>
        </w:rPr>
        <w:t>0</w:t>
      </w:r>
      <w:r w:rsidRPr="00F830CA">
        <w:rPr>
          <w:rFonts w:cs="Arial"/>
          <w:b/>
          <w:sz w:val="28"/>
          <w:szCs w:val="28"/>
          <w:lang w:val="en-US"/>
        </w:rPr>
        <w:t>0 - 2</w:t>
      </w:r>
      <w:r w:rsidR="00C5126C" w:rsidRPr="00F830CA">
        <w:rPr>
          <w:rFonts w:cs="Arial"/>
          <w:b/>
          <w:sz w:val="28"/>
          <w:szCs w:val="28"/>
          <w:lang w:val="en-US"/>
        </w:rPr>
        <w:t>1</w:t>
      </w:r>
      <w:r w:rsidRPr="00F830CA">
        <w:rPr>
          <w:rFonts w:cs="Arial"/>
          <w:b/>
          <w:sz w:val="28"/>
          <w:szCs w:val="28"/>
          <w:lang w:val="en-US"/>
        </w:rPr>
        <w:t>:</w:t>
      </w:r>
      <w:r w:rsidR="00FB7FCA" w:rsidRPr="00F830CA">
        <w:rPr>
          <w:rFonts w:cs="Arial"/>
          <w:b/>
          <w:sz w:val="28"/>
          <w:szCs w:val="28"/>
          <w:lang w:val="en-US"/>
        </w:rPr>
        <w:t>15</w:t>
      </w:r>
      <w:r w:rsidR="00862CB5" w:rsidRPr="00F830CA">
        <w:rPr>
          <w:rFonts w:cs="Arial"/>
          <w:b/>
          <w:sz w:val="28"/>
          <w:szCs w:val="28"/>
          <w:lang w:val="en-US"/>
        </w:rPr>
        <w:t xml:space="preserve"> </w:t>
      </w:r>
      <w:r w:rsidR="002D23B4" w:rsidRPr="00F830CA">
        <w:rPr>
          <w:rFonts w:cs="Arial"/>
          <w:b/>
          <w:sz w:val="28"/>
          <w:szCs w:val="28"/>
          <w:lang w:val="en-US"/>
        </w:rPr>
        <w:t>u</w:t>
      </w:r>
    </w:p>
    <w:p w14:paraId="3B656B60" w14:textId="751E9DC5" w:rsidR="00FB7FCA" w:rsidRPr="00F830CA" w:rsidRDefault="00FB7FCA" w:rsidP="0011208E">
      <w:pPr>
        <w:spacing w:after="0"/>
        <w:rPr>
          <w:rFonts w:cs="Arial"/>
          <w:lang w:val="en-US"/>
        </w:rPr>
      </w:pPr>
    </w:p>
    <w:p w14:paraId="6E4CE585" w14:textId="77777777" w:rsidR="00590101" w:rsidRPr="00F830CA" w:rsidRDefault="00590101" w:rsidP="0011208E">
      <w:pPr>
        <w:spacing w:after="0"/>
        <w:rPr>
          <w:rFonts w:cs="Arial"/>
          <w:lang w:val="en-US"/>
        </w:rPr>
      </w:pPr>
    </w:p>
    <w:p w14:paraId="07ACB62E" w14:textId="5BCBF5A1" w:rsidR="003957BA" w:rsidRPr="00F830CA" w:rsidRDefault="003957BA" w:rsidP="0011208E">
      <w:pPr>
        <w:spacing w:after="0"/>
        <w:rPr>
          <w:rFonts w:cs="Arial"/>
          <w:lang w:val="en-US"/>
        </w:rPr>
      </w:pPr>
      <w:r w:rsidRPr="00F830CA">
        <w:rPr>
          <w:rFonts w:cs="Arial"/>
          <w:lang w:val="en-US"/>
        </w:rPr>
        <w:t>1</w:t>
      </w:r>
      <w:r w:rsidR="00590101" w:rsidRPr="00F830CA">
        <w:rPr>
          <w:rFonts w:cs="Arial"/>
          <w:lang w:val="en-US"/>
        </w:rPr>
        <w:t>8</w:t>
      </w:r>
      <w:r w:rsidRPr="00F830CA">
        <w:rPr>
          <w:rFonts w:cs="Arial"/>
          <w:lang w:val="en-US"/>
        </w:rPr>
        <w:t>:00 - 19:0</w:t>
      </w:r>
      <w:r w:rsidR="00590101" w:rsidRPr="00F830CA">
        <w:rPr>
          <w:rFonts w:cs="Arial"/>
          <w:lang w:val="en-US"/>
        </w:rPr>
        <w:t>0</w:t>
      </w:r>
      <w:r w:rsidR="00590101" w:rsidRPr="00F830CA">
        <w:rPr>
          <w:rFonts w:cs="Arial"/>
          <w:lang w:val="en-US"/>
        </w:rPr>
        <w:tab/>
      </w:r>
      <w:r w:rsidR="00590101" w:rsidRPr="00F830CA">
        <w:rPr>
          <w:rFonts w:cs="Arial"/>
          <w:lang w:val="en-US"/>
        </w:rPr>
        <w:tab/>
      </w:r>
      <w:r w:rsidR="00BB1AD8" w:rsidRPr="00F830CA">
        <w:rPr>
          <w:rFonts w:cs="Arial"/>
          <w:b/>
          <w:bCs/>
          <w:lang w:val="en-US"/>
        </w:rPr>
        <w:t>Reception with warm buffet</w:t>
      </w:r>
      <w:r w:rsidR="00590101" w:rsidRPr="00F830CA">
        <w:rPr>
          <w:rFonts w:cs="Arial"/>
          <w:lang w:val="en-US"/>
        </w:rPr>
        <w:tab/>
      </w:r>
      <w:r w:rsidRPr="00F830CA">
        <w:rPr>
          <w:rFonts w:cs="Arial"/>
          <w:lang w:val="en-US"/>
        </w:rPr>
        <w:t xml:space="preserve">  </w:t>
      </w:r>
    </w:p>
    <w:p w14:paraId="2F81212B" w14:textId="77777777" w:rsidR="003957BA" w:rsidRPr="00F830CA" w:rsidRDefault="003957BA" w:rsidP="0011208E">
      <w:pPr>
        <w:spacing w:after="0"/>
        <w:rPr>
          <w:rFonts w:cs="Arial"/>
          <w:lang w:val="en-US"/>
        </w:rPr>
      </w:pPr>
    </w:p>
    <w:p w14:paraId="4430D7CF" w14:textId="37516A67" w:rsidR="00B91DCE" w:rsidRPr="00F830CA" w:rsidRDefault="0011208E" w:rsidP="0011208E">
      <w:pPr>
        <w:spacing w:after="0"/>
        <w:ind w:left="2124" w:hanging="2124"/>
        <w:rPr>
          <w:rFonts w:cs="Arial"/>
          <w:b/>
          <w:lang w:val="en-US"/>
        </w:rPr>
      </w:pPr>
      <w:r w:rsidRPr="00F830CA">
        <w:rPr>
          <w:rFonts w:cs="Arial"/>
          <w:lang w:val="en-US"/>
        </w:rPr>
        <w:t>1</w:t>
      </w:r>
      <w:r w:rsidR="00C5126C" w:rsidRPr="00F830CA">
        <w:rPr>
          <w:rFonts w:cs="Arial"/>
          <w:lang w:val="en-US"/>
        </w:rPr>
        <w:t>9</w:t>
      </w:r>
      <w:r w:rsidR="001929B7" w:rsidRPr="00F830CA">
        <w:rPr>
          <w:rFonts w:cs="Arial"/>
          <w:lang w:val="en-US"/>
        </w:rPr>
        <w:t>:</w:t>
      </w:r>
      <w:r w:rsidRPr="00F830CA">
        <w:rPr>
          <w:rFonts w:cs="Arial"/>
          <w:lang w:val="en-US"/>
        </w:rPr>
        <w:t>00</w:t>
      </w:r>
      <w:r w:rsidR="00EF1C5D" w:rsidRPr="00F830CA">
        <w:rPr>
          <w:rFonts w:cs="Arial"/>
          <w:lang w:val="en-US"/>
        </w:rPr>
        <w:t xml:space="preserve"> </w:t>
      </w:r>
      <w:r w:rsidR="001929B7" w:rsidRPr="00F830CA">
        <w:rPr>
          <w:rFonts w:cs="Arial"/>
          <w:lang w:val="en-US"/>
        </w:rPr>
        <w:t>-</w:t>
      </w:r>
      <w:r w:rsidR="00EF1C5D" w:rsidRPr="00F830CA">
        <w:rPr>
          <w:rFonts w:cs="Arial"/>
          <w:lang w:val="en-US"/>
        </w:rPr>
        <w:t xml:space="preserve"> </w:t>
      </w:r>
      <w:r w:rsidRPr="00F830CA">
        <w:rPr>
          <w:rFonts w:cs="Arial"/>
          <w:lang w:val="en-US"/>
        </w:rPr>
        <w:t>1</w:t>
      </w:r>
      <w:r w:rsidR="00C5126C" w:rsidRPr="00F830CA">
        <w:rPr>
          <w:rFonts w:cs="Arial"/>
          <w:lang w:val="en-US"/>
        </w:rPr>
        <w:t>9</w:t>
      </w:r>
      <w:r w:rsidR="001929B7" w:rsidRPr="00F830CA">
        <w:rPr>
          <w:rFonts w:cs="Arial"/>
          <w:lang w:val="en-US"/>
        </w:rPr>
        <w:t>:</w:t>
      </w:r>
      <w:r w:rsidR="00654539" w:rsidRPr="00F830CA">
        <w:rPr>
          <w:rFonts w:cs="Arial"/>
          <w:lang w:val="en-US"/>
        </w:rPr>
        <w:t>05</w:t>
      </w:r>
      <w:r w:rsidR="00CA6379" w:rsidRPr="00F830CA">
        <w:rPr>
          <w:rFonts w:cs="Arial"/>
          <w:lang w:val="en-US"/>
        </w:rPr>
        <w:t xml:space="preserve">  </w:t>
      </w:r>
      <w:r w:rsidR="00CA6379" w:rsidRPr="00F830CA">
        <w:rPr>
          <w:rFonts w:cs="Arial"/>
          <w:lang w:val="en-US"/>
        </w:rPr>
        <w:tab/>
      </w:r>
      <w:r w:rsidR="007C4BB2" w:rsidRPr="00F830CA">
        <w:rPr>
          <w:b/>
          <w:lang w:val="en-US"/>
        </w:rPr>
        <w:t xml:space="preserve">Opening </w:t>
      </w:r>
    </w:p>
    <w:p w14:paraId="4469C172" w14:textId="414782BB" w:rsidR="00DF199E" w:rsidRPr="00BB1AD8" w:rsidRDefault="00437483" w:rsidP="00DF199E">
      <w:pPr>
        <w:ind w:left="2124"/>
        <w:rPr>
          <w:i/>
          <w:lang w:val="en-US" w:eastAsia="nl-NL"/>
        </w:rPr>
      </w:pPr>
      <w:r>
        <w:rPr>
          <w:rFonts w:cs="Arial"/>
          <w:i/>
          <w:lang w:val="en-US"/>
        </w:rPr>
        <w:t>Drs. Marleen van Wely and Dr. Leen van Garsse</w:t>
      </w:r>
      <w:r w:rsidR="00DF199E" w:rsidRPr="00BB1AD8">
        <w:rPr>
          <w:bCs/>
          <w:i/>
          <w:lang w:val="en-US"/>
        </w:rPr>
        <w:t xml:space="preserve">, </w:t>
      </w:r>
      <w:r w:rsidR="00BB1AD8" w:rsidRPr="00BB1AD8">
        <w:rPr>
          <w:bCs/>
          <w:i/>
          <w:lang w:val="en-US"/>
        </w:rPr>
        <w:t>Radboud University Medical Center, Nijmegen, The</w:t>
      </w:r>
      <w:r w:rsidR="00BB1AD8">
        <w:rPr>
          <w:bCs/>
          <w:i/>
          <w:lang w:val="en-US"/>
        </w:rPr>
        <w:t xml:space="preserve"> Netherland</w:t>
      </w:r>
      <w:r>
        <w:rPr>
          <w:bCs/>
          <w:i/>
          <w:lang w:val="en-US"/>
        </w:rPr>
        <w:t>s</w:t>
      </w:r>
    </w:p>
    <w:p w14:paraId="424BFDB8" w14:textId="69626947" w:rsidR="008462A4" w:rsidRPr="003957BA" w:rsidRDefault="00D83F01" w:rsidP="007C4BB2">
      <w:pPr>
        <w:spacing w:after="0"/>
        <w:ind w:left="2127" w:hanging="2127"/>
        <w:rPr>
          <w:rFonts w:cs="Arial"/>
          <w:b/>
          <w:lang w:val="en-US"/>
        </w:rPr>
      </w:pPr>
      <w:r w:rsidRPr="003957BA">
        <w:rPr>
          <w:rFonts w:cs="Arial"/>
          <w:lang w:val="en-US"/>
        </w:rPr>
        <w:t>1</w:t>
      </w:r>
      <w:r w:rsidR="00C5126C" w:rsidRPr="003957BA">
        <w:rPr>
          <w:rFonts w:cs="Arial"/>
          <w:lang w:val="en-US"/>
        </w:rPr>
        <w:t>9</w:t>
      </w:r>
      <w:r w:rsidR="001929B7" w:rsidRPr="003957BA">
        <w:rPr>
          <w:rFonts w:cs="Arial"/>
          <w:lang w:val="en-US"/>
        </w:rPr>
        <w:t>:</w:t>
      </w:r>
      <w:r w:rsidR="00654539" w:rsidRPr="003957BA">
        <w:rPr>
          <w:rFonts w:cs="Arial"/>
          <w:lang w:val="en-US"/>
        </w:rPr>
        <w:t>05</w:t>
      </w:r>
      <w:r w:rsidRPr="003957BA">
        <w:rPr>
          <w:rFonts w:cs="Arial"/>
          <w:lang w:val="en-US"/>
        </w:rPr>
        <w:t xml:space="preserve"> </w:t>
      </w:r>
      <w:r w:rsidR="002E79E5" w:rsidRPr="003957BA">
        <w:rPr>
          <w:rFonts w:cs="Arial"/>
          <w:lang w:val="en-US"/>
        </w:rPr>
        <w:t>-</w:t>
      </w:r>
      <w:r w:rsidRPr="003957BA">
        <w:rPr>
          <w:rFonts w:cs="Arial"/>
          <w:lang w:val="en-US"/>
        </w:rPr>
        <w:t xml:space="preserve"> </w:t>
      </w:r>
      <w:r w:rsidR="002E79E5" w:rsidRPr="003957BA">
        <w:rPr>
          <w:rFonts w:cs="Arial"/>
          <w:lang w:val="en-US"/>
        </w:rPr>
        <w:t>1</w:t>
      </w:r>
      <w:r w:rsidR="00C5126C" w:rsidRPr="003957BA">
        <w:rPr>
          <w:rFonts w:cs="Arial"/>
          <w:lang w:val="en-US"/>
        </w:rPr>
        <w:t>9</w:t>
      </w:r>
      <w:r w:rsidR="002E79E5" w:rsidRPr="003957BA">
        <w:rPr>
          <w:rFonts w:cs="Arial"/>
          <w:lang w:val="en-US"/>
        </w:rPr>
        <w:t>:</w:t>
      </w:r>
      <w:r w:rsidR="00204B1F" w:rsidRPr="003957BA">
        <w:rPr>
          <w:rFonts w:cs="Arial"/>
          <w:lang w:val="en-US"/>
        </w:rPr>
        <w:t>30</w:t>
      </w:r>
      <w:r w:rsidRPr="003957BA">
        <w:rPr>
          <w:rFonts w:cs="Arial"/>
          <w:b/>
          <w:lang w:val="en-US"/>
        </w:rPr>
        <w:tab/>
      </w:r>
      <w:r w:rsidR="00437483">
        <w:rPr>
          <w:rFonts w:cs="Arial"/>
          <w:b/>
          <w:lang w:val="en-US"/>
        </w:rPr>
        <w:t>Medical therapy in heart failure</w:t>
      </w:r>
    </w:p>
    <w:p w14:paraId="58F262CE" w14:textId="43A2D91D" w:rsidR="0092370D" w:rsidRPr="003957BA" w:rsidRDefault="008462A4" w:rsidP="0092370D">
      <w:pPr>
        <w:spacing w:after="0"/>
        <w:ind w:left="2127" w:hanging="2127"/>
        <w:rPr>
          <w:rFonts w:cs="Arial"/>
          <w:bCs/>
          <w:i/>
          <w:iCs/>
          <w:lang w:val="en-US"/>
        </w:rPr>
      </w:pPr>
      <w:r w:rsidRPr="003957BA">
        <w:rPr>
          <w:rFonts w:cs="Arial"/>
          <w:b/>
          <w:lang w:val="en-US"/>
        </w:rPr>
        <w:tab/>
      </w:r>
      <w:r w:rsidR="00437483" w:rsidRPr="00437483">
        <w:rPr>
          <w:rFonts w:cs="Arial"/>
          <w:bCs/>
          <w:i/>
          <w:iCs/>
          <w:lang w:val="en-US"/>
        </w:rPr>
        <w:t xml:space="preserve">Dr, Roland van </w:t>
      </w:r>
      <w:proofErr w:type="spellStart"/>
      <w:r w:rsidR="00437483" w:rsidRPr="00437483">
        <w:rPr>
          <w:rFonts w:cs="Arial"/>
          <w:bCs/>
          <w:i/>
          <w:iCs/>
          <w:lang w:val="en-US"/>
        </w:rPr>
        <w:t>Kimmenade</w:t>
      </w:r>
      <w:proofErr w:type="spellEnd"/>
      <w:r w:rsidR="00437483" w:rsidRPr="00437483">
        <w:rPr>
          <w:rFonts w:cs="Arial"/>
          <w:bCs/>
          <w:i/>
          <w:iCs/>
          <w:lang w:val="en-US"/>
        </w:rPr>
        <w:t xml:space="preserve">, Radboud University Medical Center, Nijmegen, </w:t>
      </w:r>
      <w:r w:rsidR="00437483">
        <w:rPr>
          <w:rFonts w:cs="Arial"/>
          <w:bCs/>
          <w:i/>
          <w:iCs/>
          <w:lang w:val="en-US"/>
        </w:rPr>
        <w:t>T</w:t>
      </w:r>
      <w:r w:rsidR="00437483" w:rsidRPr="00437483">
        <w:rPr>
          <w:rFonts w:cs="Arial"/>
          <w:bCs/>
          <w:i/>
          <w:iCs/>
          <w:lang w:val="en-US"/>
        </w:rPr>
        <w:t>he Netherlands</w:t>
      </w:r>
    </w:p>
    <w:p w14:paraId="2362D453" w14:textId="77777777" w:rsidR="008462A4" w:rsidRPr="003957BA" w:rsidRDefault="008462A4" w:rsidP="008462A4">
      <w:pPr>
        <w:spacing w:after="0"/>
        <w:rPr>
          <w:rFonts w:cs="Arial"/>
          <w:bCs/>
          <w:lang w:val="en-US"/>
        </w:rPr>
      </w:pPr>
    </w:p>
    <w:p w14:paraId="462F228D" w14:textId="3295E378" w:rsidR="00E0776D" w:rsidRPr="00F830CA" w:rsidRDefault="002D23B4" w:rsidP="00E0776D">
      <w:pPr>
        <w:spacing w:after="0"/>
        <w:ind w:left="2127" w:hanging="2127"/>
        <w:rPr>
          <w:rFonts w:cs="Arial"/>
          <w:bCs/>
          <w:i/>
          <w:iCs/>
          <w:lang w:val="en-US"/>
        </w:rPr>
      </w:pPr>
      <w:r w:rsidRPr="00BB1AD8">
        <w:rPr>
          <w:rFonts w:cs="Arial"/>
          <w:lang w:val="en-US"/>
        </w:rPr>
        <w:t>1</w:t>
      </w:r>
      <w:r w:rsidR="00C5126C" w:rsidRPr="00BB1AD8">
        <w:rPr>
          <w:rFonts w:cs="Arial"/>
          <w:lang w:val="en-US"/>
        </w:rPr>
        <w:t>9</w:t>
      </w:r>
      <w:r w:rsidR="001929B7" w:rsidRPr="00BB1AD8">
        <w:rPr>
          <w:rFonts w:cs="Arial"/>
          <w:lang w:val="en-US"/>
        </w:rPr>
        <w:t>:</w:t>
      </w:r>
      <w:r w:rsidR="00204B1F" w:rsidRPr="00BB1AD8">
        <w:rPr>
          <w:rFonts w:cs="Arial"/>
          <w:lang w:val="en-US"/>
        </w:rPr>
        <w:t>30</w:t>
      </w:r>
      <w:r w:rsidR="00235318" w:rsidRPr="00BB1AD8">
        <w:rPr>
          <w:rFonts w:cs="Arial"/>
          <w:lang w:val="en-US"/>
        </w:rPr>
        <w:t xml:space="preserve"> </w:t>
      </w:r>
      <w:r w:rsidR="001929B7" w:rsidRPr="00BB1AD8">
        <w:rPr>
          <w:rFonts w:cs="Arial"/>
          <w:lang w:val="en-US"/>
        </w:rPr>
        <w:t>-</w:t>
      </w:r>
      <w:r w:rsidR="00235318" w:rsidRPr="00BB1AD8">
        <w:rPr>
          <w:rFonts w:cs="Arial"/>
          <w:lang w:val="en-US"/>
        </w:rPr>
        <w:t xml:space="preserve"> </w:t>
      </w:r>
      <w:r w:rsidR="001929B7" w:rsidRPr="00BB1AD8">
        <w:rPr>
          <w:rFonts w:cs="Arial"/>
          <w:lang w:val="en-US"/>
        </w:rPr>
        <w:t>1</w:t>
      </w:r>
      <w:r w:rsidR="00C5126C" w:rsidRPr="00BB1AD8">
        <w:rPr>
          <w:rFonts w:cs="Arial"/>
          <w:lang w:val="en-US"/>
        </w:rPr>
        <w:t>9</w:t>
      </w:r>
      <w:r w:rsidR="001929B7" w:rsidRPr="00BB1AD8">
        <w:rPr>
          <w:rFonts w:cs="Arial"/>
          <w:lang w:val="en-US"/>
        </w:rPr>
        <w:t>:</w:t>
      </w:r>
      <w:r w:rsidR="00204B1F" w:rsidRPr="00BB1AD8">
        <w:rPr>
          <w:rFonts w:cs="Arial"/>
          <w:lang w:val="en-US"/>
        </w:rPr>
        <w:t>55</w:t>
      </w:r>
      <w:r w:rsidR="00235318" w:rsidRPr="00BB1AD8">
        <w:rPr>
          <w:rFonts w:cs="Arial"/>
          <w:lang w:val="en-US"/>
        </w:rPr>
        <w:tab/>
      </w:r>
      <w:r w:rsidR="00437483">
        <w:rPr>
          <w:b/>
          <w:bCs/>
          <w:color w:val="000000" w:themeColor="text1"/>
          <w:lang w:val="en-US"/>
        </w:rPr>
        <w:t>Imaging in mitral valve disease</w:t>
      </w:r>
      <w:r w:rsidR="00C82B08" w:rsidRPr="00BB1AD8">
        <w:rPr>
          <w:rFonts w:cs="Arial"/>
          <w:lang w:val="en-US"/>
        </w:rPr>
        <w:br/>
      </w:r>
      <w:r w:rsidR="00F830CA" w:rsidRPr="00F830CA">
        <w:rPr>
          <w:rFonts w:cs="Arial"/>
          <w:bCs/>
          <w:i/>
          <w:iCs/>
          <w:lang w:val="en-US"/>
        </w:rPr>
        <w:t xml:space="preserve">Dr. </w:t>
      </w:r>
      <w:r w:rsidR="00437483">
        <w:rPr>
          <w:rFonts w:cs="Arial"/>
          <w:bCs/>
          <w:i/>
          <w:iCs/>
          <w:lang w:val="en-US"/>
        </w:rPr>
        <w:t xml:space="preserve">Bas </w:t>
      </w:r>
      <w:proofErr w:type="spellStart"/>
      <w:r w:rsidR="00437483">
        <w:rPr>
          <w:rFonts w:cs="Arial"/>
          <w:bCs/>
          <w:i/>
          <w:iCs/>
          <w:lang w:val="en-US"/>
        </w:rPr>
        <w:t>Streukens</w:t>
      </w:r>
      <w:proofErr w:type="spellEnd"/>
      <w:r w:rsidR="00437483">
        <w:rPr>
          <w:rFonts w:cs="Arial"/>
          <w:bCs/>
          <w:i/>
          <w:iCs/>
          <w:lang w:val="en-US"/>
        </w:rPr>
        <w:t xml:space="preserve">, Maastricht Medical Center, Maastricht, The Netherlands </w:t>
      </w:r>
    </w:p>
    <w:p w14:paraId="6D186008" w14:textId="6B586904" w:rsidR="00FA0D69" w:rsidRPr="00BB1AD8" w:rsidRDefault="00FA0D69" w:rsidP="00204B1F">
      <w:pPr>
        <w:spacing w:after="0"/>
        <w:rPr>
          <w:i/>
          <w:lang w:val="en-US" w:eastAsia="nl-NL"/>
        </w:rPr>
      </w:pPr>
    </w:p>
    <w:p w14:paraId="532A998E" w14:textId="0CD1A3CF" w:rsidR="00AA72B0" w:rsidRPr="00987B97" w:rsidRDefault="00654539" w:rsidP="00AA72B0">
      <w:pPr>
        <w:spacing w:after="0"/>
        <w:ind w:left="2124" w:hanging="2124"/>
        <w:rPr>
          <w:rFonts w:cs="Arial"/>
          <w:lang w:val="en-US"/>
        </w:rPr>
      </w:pPr>
      <w:r w:rsidRPr="00987B97">
        <w:rPr>
          <w:rFonts w:cs="Arial"/>
          <w:lang w:val="en-US"/>
        </w:rPr>
        <w:t>1</w:t>
      </w:r>
      <w:r w:rsidR="00C5126C">
        <w:rPr>
          <w:rFonts w:cs="Arial"/>
          <w:lang w:val="en-US"/>
        </w:rPr>
        <w:t>9</w:t>
      </w:r>
      <w:r w:rsidR="00FA0D69" w:rsidRPr="00987B97">
        <w:rPr>
          <w:rFonts w:cs="Arial"/>
          <w:lang w:val="en-US"/>
        </w:rPr>
        <w:t>:</w:t>
      </w:r>
      <w:r w:rsidR="00204B1F" w:rsidRPr="00987B97">
        <w:rPr>
          <w:rFonts w:cs="Arial"/>
          <w:lang w:val="en-US"/>
        </w:rPr>
        <w:t>5</w:t>
      </w:r>
      <w:r w:rsidR="0040473F" w:rsidRPr="00987B97">
        <w:rPr>
          <w:rFonts w:cs="Arial"/>
          <w:lang w:val="en-US"/>
        </w:rPr>
        <w:t>5</w:t>
      </w:r>
      <w:r w:rsidR="00AA72B0" w:rsidRPr="00987B97">
        <w:rPr>
          <w:rFonts w:cs="Arial"/>
          <w:lang w:val="en-US"/>
        </w:rPr>
        <w:t xml:space="preserve"> - </w:t>
      </w:r>
      <w:r w:rsidR="00C5126C">
        <w:rPr>
          <w:rFonts w:cs="Arial"/>
          <w:lang w:val="en-US"/>
        </w:rPr>
        <w:t>20</w:t>
      </w:r>
      <w:r w:rsidR="00AA72B0" w:rsidRPr="00987B97">
        <w:rPr>
          <w:rFonts w:cs="Arial"/>
          <w:lang w:val="en-US"/>
        </w:rPr>
        <w:t>:</w:t>
      </w:r>
      <w:r w:rsidR="00204B1F" w:rsidRPr="00987B97">
        <w:rPr>
          <w:rFonts w:cs="Arial"/>
          <w:lang w:val="en-US"/>
        </w:rPr>
        <w:t>1</w:t>
      </w:r>
      <w:r w:rsidR="00AA72B0" w:rsidRPr="00987B97">
        <w:rPr>
          <w:rFonts w:cs="Arial"/>
          <w:lang w:val="en-US"/>
        </w:rPr>
        <w:t>0</w:t>
      </w:r>
      <w:r w:rsidR="00AA72B0" w:rsidRPr="00987B97">
        <w:rPr>
          <w:rFonts w:cs="Arial"/>
          <w:lang w:val="en-US"/>
        </w:rPr>
        <w:tab/>
      </w:r>
      <w:r w:rsidR="00F830CA">
        <w:rPr>
          <w:rFonts w:cs="Arial"/>
          <w:b/>
          <w:lang w:val="en-US"/>
        </w:rPr>
        <w:t>Break</w:t>
      </w:r>
    </w:p>
    <w:p w14:paraId="5D968190" w14:textId="77777777" w:rsidR="0072116C" w:rsidRPr="00987B97" w:rsidRDefault="0072116C" w:rsidP="00674267">
      <w:pPr>
        <w:spacing w:after="0"/>
        <w:ind w:left="2124" w:hanging="2124"/>
        <w:rPr>
          <w:color w:val="000000"/>
          <w:lang w:val="en-US"/>
        </w:rPr>
      </w:pPr>
    </w:p>
    <w:p w14:paraId="142022A3" w14:textId="44506F26" w:rsidR="00E55CA9" w:rsidRDefault="00C5126C" w:rsidP="00204B1F">
      <w:pPr>
        <w:spacing w:after="0"/>
        <w:ind w:left="2127" w:hanging="2127"/>
        <w:rPr>
          <w:b/>
          <w:bCs/>
          <w:color w:val="000000" w:themeColor="text1"/>
          <w:lang w:val="en-US"/>
        </w:rPr>
      </w:pPr>
      <w:r w:rsidRPr="00E55CA9">
        <w:rPr>
          <w:rFonts w:cs="Arial"/>
          <w:color w:val="000000" w:themeColor="text1"/>
          <w:sz w:val="20"/>
          <w:szCs w:val="20"/>
          <w:lang w:val="en-US"/>
        </w:rPr>
        <w:t>20:</w:t>
      </w:r>
      <w:r w:rsidR="00204B1F" w:rsidRPr="00E55CA9">
        <w:rPr>
          <w:rFonts w:cs="Arial"/>
          <w:color w:val="000000" w:themeColor="text1"/>
          <w:sz w:val="20"/>
          <w:szCs w:val="20"/>
          <w:lang w:val="en-US"/>
        </w:rPr>
        <w:t>1</w:t>
      </w:r>
      <w:r w:rsidR="00CD69CD" w:rsidRPr="00E55CA9">
        <w:rPr>
          <w:rFonts w:cs="Arial"/>
          <w:color w:val="000000" w:themeColor="text1"/>
          <w:sz w:val="20"/>
          <w:szCs w:val="20"/>
          <w:lang w:val="en-US"/>
        </w:rPr>
        <w:t>0</w:t>
      </w:r>
      <w:r w:rsidR="00674267" w:rsidRPr="00E55CA9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r w:rsidR="002E79E5" w:rsidRPr="00E55CA9">
        <w:rPr>
          <w:rFonts w:cs="Arial"/>
          <w:color w:val="000000" w:themeColor="text1"/>
          <w:sz w:val="20"/>
          <w:szCs w:val="20"/>
          <w:lang w:val="en-US"/>
        </w:rPr>
        <w:t>-</w:t>
      </w:r>
      <w:r w:rsidR="00674267" w:rsidRPr="00E55CA9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r w:rsidRPr="00E55CA9">
        <w:rPr>
          <w:rFonts w:cs="Arial"/>
          <w:color w:val="000000" w:themeColor="text1"/>
          <w:sz w:val="20"/>
          <w:szCs w:val="20"/>
          <w:lang w:val="en-US"/>
        </w:rPr>
        <w:t>20</w:t>
      </w:r>
      <w:r w:rsidR="002E79E5" w:rsidRPr="00E55CA9">
        <w:rPr>
          <w:rFonts w:cs="Arial"/>
          <w:color w:val="000000" w:themeColor="text1"/>
          <w:sz w:val="20"/>
          <w:szCs w:val="20"/>
          <w:lang w:val="en-US"/>
        </w:rPr>
        <w:t>:</w:t>
      </w:r>
      <w:r w:rsidR="00204B1F" w:rsidRPr="00E55CA9">
        <w:rPr>
          <w:rFonts w:cs="Arial"/>
          <w:color w:val="000000" w:themeColor="text1"/>
          <w:sz w:val="20"/>
          <w:szCs w:val="20"/>
          <w:lang w:val="en-US"/>
        </w:rPr>
        <w:t>35</w:t>
      </w:r>
      <w:r w:rsidR="00CA6379" w:rsidRPr="00E55CA9">
        <w:rPr>
          <w:rFonts w:cs="Arial"/>
          <w:color w:val="000000" w:themeColor="text1"/>
          <w:sz w:val="20"/>
          <w:szCs w:val="20"/>
          <w:lang w:val="en-US"/>
        </w:rPr>
        <w:tab/>
      </w:r>
      <w:r w:rsidR="00437483">
        <w:rPr>
          <w:b/>
          <w:bCs/>
          <w:color w:val="000000" w:themeColor="text1"/>
          <w:lang w:val="en-US"/>
        </w:rPr>
        <w:t>Mini mitral Surgery</w:t>
      </w:r>
    </w:p>
    <w:p w14:paraId="25928B7C" w14:textId="1C7537C3" w:rsidR="00204B1F" w:rsidRPr="00E55CA9" w:rsidRDefault="00437483" w:rsidP="00E55CA9">
      <w:pPr>
        <w:spacing w:after="0"/>
        <w:ind w:left="2127" w:hanging="3"/>
        <w:rPr>
          <w:rFonts w:cs="Arial"/>
          <w:bCs/>
          <w:i/>
          <w:iCs/>
          <w:sz w:val="24"/>
          <w:szCs w:val="24"/>
          <w:lang w:val="en-US"/>
        </w:rPr>
      </w:pPr>
      <w:r>
        <w:rPr>
          <w:rFonts w:cs="Arial"/>
          <w:bCs/>
          <w:i/>
          <w:iCs/>
          <w:color w:val="000000" w:themeColor="text1"/>
          <w:lang w:val="en-US"/>
        </w:rPr>
        <w:t xml:space="preserve">Dr. Peyman </w:t>
      </w:r>
      <w:proofErr w:type="spellStart"/>
      <w:r>
        <w:rPr>
          <w:rFonts w:cs="Arial"/>
          <w:bCs/>
          <w:i/>
          <w:iCs/>
          <w:color w:val="000000" w:themeColor="text1"/>
          <w:lang w:val="en-US"/>
        </w:rPr>
        <w:t>Sardari</w:t>
      </w:r>
      <w:proofErr w:type="spellEnd"/>
      <w:r>
        <w:rPr>
          <w:rFonts w:cs="Arial"/>
          <w:bCs/>
          <w:i/>
          <w:iCs/>
          <w:color w:val="000000" w:themeColor="text1"/>
          <w:lang w:val="en-US"/>
        </w:rPr>
        <w:t xml:space="preserve"> Nia, </w:t>
      </w:r>
      <w:r>
        <w:rPr>
          <w:rFonts w:cs="Arial"/>
          <w:bCs/>
          <w:i/>
          <w:iCs/>
          <w:lang w:val="en-US"/>
        </w:rPr>
        <w:t>Maastricht Medical Center, Maastricht, The Netherlands</w:t>
      </w:r>
    </w:p>
    <w:p w14:paraId="49439DA4" w14:textId="77777777" w:rsidR="0092370D" w:rsidRPr="00E55CA9" w:rsidRDefault="0092370D" w:rsidP="0092370D">
      <w:pPr>
        <w:spacing w:after="0"/>
        <w:ind w:left="2127" w:hanging="3"/>
        <w:rPr>
          <w:rFonts w:cs="Arial"/>
          <w:bCs/>
          <w:i/>
          <w:iCs/>
          <w:lang w:val="en-US"/>
        </w:rPr>
      </w:pPr>
    </w:p>
    <w:p w14:paraId="03947EE7" w14:textId="55B83A87" w:rsidR="00C5126C" w:rsidRPr="00E55CA9" w:rsidRDefault="00C5126C" w:rsidP="00C5126C">
      <w:pPr>
        <w:spacing w:after="0"/>
        <w:ind w:left="2127" w:hanging="2127"/>
        <w:rPr>
          <w:rFonts w:cs="Arial"/>
          <w:b/>
          <w:bCs/>
          <w:lang w:val="en-US"/>
        </w:rPr>
      </w:pPr>
      <w:r w:rsidRPr="00E55CA9">
        <w:rPr>
          <w:rFonts w:cs="Arial"/>
          <w:lang w:val="en-US"/>
        </w:rPr>
        <w:t>20</w:t>
      </w:r>
      <w:r w:rsidR="001929B7" w:rsidRPr="00E55CA9">
        <w:rPr>
          <w:rFonts w:cs="Arial"/>
          <w:lang w:val="en-US"/>
        </w:rPr>
        <w:t>:</w:t>
      </w:r>
      <w:r w:rsidR="00204B1F" w:rsidRPr="00E55CA9">
        <w:rPr>
          <w:rFonts w:cs="Arial"/>
          <w:lang w:val="en-US"/>
        </w:rPr>
        <w:t>35</w:t>
      </w:r>
      <w:r w:rsidR="001929B7" w:rsidRPr="00E55CA9">
        <w:rPr>
          <w:rFonts w:cs="Arial"/>
          <w:lang w:val="en-US"/>
        </w:rPr>
        <w:t xml:space="preserve"> </w:t>
      </w:r>
      <w:r w:rsidR="001D1D9C" w:rsidRPr="00E55CA9">
        <w:rPr>
          <w:rFonts w:cs="Arial"/>
          <w:lang w:val="en-US"/>
        </w:rPr>
        <w:t>-</w:t>
      </w:r>
      <w:r w:rsidR="001929B7" w:rsidRPr="00E55CA9">
        <w:rPr>
          <w:rFonts w:cs="Arial"/>
          <w:lang w:val="en-US"/>
        </w:rPr>
        <w:t xml:space="preserve"> 2</w:t>
      </w:r>
      <w:r w:rsidRPr="00E55CA9">
        <w:rPr>
          <w:rFonts w:cs="Arial"/>
          <w:lang w:val="en-US"/>
        </w:rPr>
        <w:t>1</w:t>
      </w:r>
      <w:r w:rsidR="001D1D9C" w:rsidRPr="00E55CA9">
        <w:rPr>
          <w:rFonts w:cs="Arial"/>
          <w:lang w:val="en-US"/>
        </w:rPr>
        <w:t>:00</w:t>
      </w:r>
      <w:r w:rsidR="001929B7" w:rsidRPr="00E55CA9">
        <w:rPr>
          <w:rFonts w:cs="Arial"/>
          <w:lang w:val="en-US"/>
        </w:rPr>
        <w:tab/>
      </w:r>
      <w:r w:rsidR="00437483">
        <w:rPr>
          <w:rFonts w:cs="Arial"/>
          <w:b/>
          <w:bCs/>
          <w:lang w:val="en-US"/>
        </w:rPr>
        <w:t>Ins and outs RUMC Mitral Valve Team</w:t>
      </w:r>
    </w:p>
    <w:p w14:paraId="153324C1" w14:textId="6827F1C6" w:rsidR="00C5126C" w:rsidRPr="00437483" w:rsidRDefault="00F830CA" w:rsidP="0092370D">
      <w:pPr>
        <w:spacing w:after="0"/>
        <w:ind w:left="2127" w:hanging="3"/>
        <w:rPr>
          <w:rFonts w:cs="Arial"/>
          <w:bCs/>
          <w:i/>
          <w:iCs/>
        </w:rPr>
      </w:pPr>
      <w:r w:rsidRPr="00437483">
        <w:rPr>
          <w:rFonts w:cs="Arial"/>
          <w:bCs/>
          <w:i/>
          <w:iCs/>
        </w:rPr>
        <w:t xml:space="preserve">Dr. </w:t>
      </w:r>
      <w:r w:rsidR="00437483" w:rsidRPr="00437483">
        <w:rPr>
          <w:rFonts w:cs="Arial"/>
          <w:bCs/>
          <w:i/>
          <w:iCs/>
        </w:rPr>
        <w:t>Leen van Garsse</w:t>
      </w:r>
      <w:r w:rsidRPr="00437483">
        <w:rPr>
          <w:rFonts w:cs="Arial"/>
          <w:bCs/>
          <w:i/>
          <w:iCs/>
        </w:rPr>
        <w:t>,</w:t>
      </w:r>
      <w:r w:rsidR="00E55CA9" w:rsidRPr="00437483">
        <w:rPr>
          <w:rFonts w:cs="Arial"/>
          <w:bCs/>
          <w:i/>
          <w:iCs/>
        </w:rPr>
        <w:t xml:space="preserve"> </w:t>
      </w:r>
      <w:r w:rsidR="00437483" w:rsidRPr="00437483">
        <w:rPr>
          <w:bCs/>
          <w:i/>
        </w:rPr>
        <w:t xml:space="preserve">Radboud University </w:t>
      </w:r>
      <w:proofErr w:type="spellStart"/>
      <w:r w:rsidR="00437483" w:rsidRPr="00437483">
        <w:rPr>
          <w:bCs/>
          <w:i/>
        </w:rPr>
        <w:t>Medical</w:t>
      </w:r>
      <w:proofErr w:type="spellEnd"/>
      <w:r w:rsidR="00437483" w:rsidRPr="00437483">
        <w:rPr>
          <w:bCs/>
          <w:i/>
        </w:rPr>
        <w:t xml:space="preserve"> Center, Nijmegen, The Netherlands</w:t>
      </w:r>
    </w:p>
    <w:p w14:paraId="52D74130" w14:textId="77777777" w:rsidR="0092370D" w:rsidRPr="00437483" w:rsidRDefault="0092370D" w:rsidP="0092370D">
      <w:pPr>
        <w:spacing w:after="0"/>
        <w:ind w:left="2127" w:hanging="3"/>
        <w:rPr>
          <w:rFonts w:cs="Arial"/>
          <w:bCs/>
          <w:i/>
          <w:iCs/>
        </w:rPr>
      </w:pPr>
    </w:p>
    <w:p w14:paraId="62AC5903" w14:textId="4D6B693B" w:rsidR="003957BA" w:rsidRPr="00F830CA" w:rsidRDefault="007D7376" w:rsidP="00E55CA9">
      <w:pPr>
        <w:ind w:left="2124" w:hanging="2124"/>
        <w:rPr>
          <w:rFonts w:cs="Arial"/>
          <w:b/>
          <w:lang w:val="en-US"/>
        </w:rPr>
      </w:pPr>
      <w:r w:rsidRPr="00F830CA">
        <w:rPr>
          <w:rFonts w:cs="Arial"/>
          <w:lang w:val="en-US"/>
        </w:rPr>
        <w:t>2</w:t>
      </w:r>
      <w:r w:rsidR="00C5126C" w:rsidRPr="00F830CA">
        <w:rPr>
          <w:rFonts w:cs="Arial"/>
          <w:lang w:val="en-US"/>
        </w:rPr>
        <w:t>1</w:t>
      </w:r>
      <w:r w:rsidRPr="00F830CA">
        <w:rPr>
          <w:rFonts w:cs="Arial"/>
          <w:lang w:val="en-US"/>
        </w:rPr>
        <w:t>:00 - 2</w:t>
      </w:r>
      <w:r w:rsidR="00C5126C" w:rsidRPr="00F830CA">
        <w:rPr>
          <w:rFonts w:cs="Arial"/>
          <w:lang w:val="en-US"/>
        </w:rPr>
        <w:t>1</w:t>
      </w:r>
      <w:r w:rsidRPr="00F830CA">
        <w:rPr>
          <w:rFonts w:cs="Arial"/>
          <w:lang w:val="en-US"/>
        </w:rPr>
        <w:t xml:space="preserve">:15 </w:t>
      </w:r>
      <w:r w:rsidRPr="00F830CA">
        <w:rPr>
          <w:rFonts w:cs="Arial"/>
          <w:lang w:val="en-US"/>
        </w:rPr>
        <w:tab/>
      </w:r>
      <w:r w:rsidR="00F830CA">
        <w:rPr>
          <w:rFonts w:cs="Arial"/>
          <w:b/>
          <w:lang w:val="en-US"/>
        </w:rPr>
        <w:t xml:space="preserve">Wrap-up </w:t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</w:r>
      <w:r w:rsidR="00204B1F" w:rsidRPr="00F830CA">
        <w:rPr>
          <w:rFonts w:cs="Arial"/>
          <w:b/>
          <w:lang w:val="en-US"/>
        </w:rPr>
        <w:tab/>
        <w:t xml:space="preserve">       </w:t>
      </w:r>
      <w:r w:rsidR="00E55CA9" w:rsidRPr="00F830CA">
        <w:rPr>
          <w:rFonts w:cs="Arial"/>
          <w:b/>
          <w:lang w:val="en-US"/>
        </w:rPr>
        <w:t xml:space="preserve">    </w:t>
      </w:r>
      <w:r w:rsidR="00437483">
        <w:rPr>
          <w:rFonts w:cs="Arial"/>
          <w:i/>
          <w:lang w:val="en-US"/>
        </w:rPr>
        <w:t>Drs. Marleen van Wely</w:t>
      </w:r>
      <w:r w:rsidR="00F859A0" w:rsidRPr="00F830CA">
        <w:rPr>
          <w:rFonts w:cs="Arial"/>
          <w:i/>
          <w:lang w:val="en-US"/>
        </w:rPr>
        <w:t>,</w:t>
      </w:r>
      <w:r w:rsidR="00DF199E" w:rsidRPr="00F830CA">
        <w:rPr>
          <w:bCs/>
          <w:i/>
          <w:lang w:val="en-US"/>
        </w:rPr>
        <w:t xml:space="preserve"> Radboud University Medical Center, Nijmegen, the Netherlands</w:t>
      </w:r>
      <w:r w:rsidR="003957BA" w:rsidRPr="00F830CA">
        <w:rPr>
          <w:b/>
          <w:bCs/>
          <w:color w:val="0000FF"/>
          <w:sz w:val="24"/>
          <w:szCs w:val="24"/>
          <w:lang w:val="en-US"/>
        </w:rPr>
        <w:t> </w:t>
      </w:r>
    </w:p>
    <w:p w14:paraId="34AEA15E" w14:textId="77777777" w:rsidR="00E55CA9" w:rsidRPr="00F830CA" w:rsidRDefault="00E55CA9" w:rsidP="003957BA">
      <w:pPr>
        <w:rPr>
          <w:b/>
          <w:bCs/>
          <w:color w:val="0000FF"/>
          <w:sz w:val="24"/>
          <w:szCs w:val="24"/>
          <w:lang w:val="en-US"/>
        </w:rPr>
      </w:pPr>
    </w:p>
    <w:p w14:paraId="39785C41" w14:textId="77777777" w:rsidR="003957BA" w:rsidRPr="00F830CA" w:rsidRDefault="003957BA" w:rsidP="00204B1F">
      <w:pPr>
        <w:ind w:left="2124" w:hanging="2124"/>
        <w:rPr>
          <w:rFonts w:cs="Arial"/>
          <w:b/>
          <w:lang w:val="en-US"/>
        </w:rPr>
      </w:pPr>
      <w:bookmarkStart w:id="0" w:name="_GoBack"/>
      <w:bookmarkEnd w:id="0"/>
    </w:p>
    <w:sectPr w:rsidR="003957BA" w:rsidRPr="00F830CA" w:rsidSect="007C4BB2">
      <w:headerReference w:type="default" r:id="rId9"/>
      <w:headerReference w:type="first" r:id="rId10"/>
      <w:footerReference w:type="first" r:id="rId11"/>
      <w:pgSz w:w="11906" w:h="16838" w:code="9"/>
      <w:pgMar w:top="709" w:right="70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6D7E" w14:textId="77777777" w:rsidR="00F8248D" w:rsidRDefault="00F8248D" w:rsidP="00AD2D54">
      <w:pPr>
        <w:spacing w:line="240" w:lineRule="auto"/>
      </w:pPr>
      <w:r>
        <w:separator/>
      </w:r>
    </w:p>
  </w:endnote>
  <w:endnote w:type="continuationSeparator" w:id="0">
    <w:p w14:paraId="2D9CAE18" w14:textId="77777777" w:rsidR="00F8248D" w:rsidRDefault="00F8248D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A5E1" w14:textId="77777777" w:rsidR="00231735" w:rsidRDefault="0023173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0" allowOverlap="1" wp14:anchorId="567485A3" wp14:editId="4F379C53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19455"/>
          <wp:effectExtent l="19050" t="0" r="0" b="0"/>
          <wp:wrapNone/>
          <wp:docPr id="5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" descr="avata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0E1C" w14:textId="77777777" w:rsidR="00F8248D" w:rsidRDefault="00F8248D" w:rsidP="00AD2D54">
      <w:pPr>
        <w:spacing w:line="240" w:lineRule="auto"/>
      </w:pPr>
      <w:r>
        <w:separator/>
      </w:r>
    </w:p>
  </w:footnote>
  <w:footnote w:type="continuationSeparator" w:id="0">
    <w:p w14:paraId="3A6EEA75" w14:textId="77777777" w:rsidR="00F8248D" w:rsidRDefault="00F8248D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231735" w:rsidRPr="00AD2D54" w14:paraId="31CA9BA0" w14:textId="77777777" w:rsidTr="00A31BC1">
      <w:trPr>
        <w:trHeight w:hRule="exact" w:val="1843"/>
      </w:trPr>
      <w:tc>
        <w:tcPr>
          <w:tcW w:w="1917" w:type="dxa"/>
        </w:tcPr>
        <w:p w14:paraId="2723E6D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0" w:type="dxa"/>
        </w:tcPr>
        <w:p w14:paraId="275B25F7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ECC2B2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299F65E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314614C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1FE5846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4315AE4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00D4D4FE" w14:textId="77777777" w:rsidTr="00A31BC1">
      <w:trPr>
        <w:trHeight w:hRule="exact" w:val="255"/>
      </w:trPr>
      <w:tc>
        <w:tcPr>
          <w:tcW w:w="1917" w:type="dxa"/>
        </w:tcPr>
        <w:p w14:paraId="44C122D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Datum</w:t>
          </w:r>
        </w:p>
      </w:tc>
      <w:tc>
        <w:tcPr>
          <w:tcW w:w="250" w:type="dxa"/>
        </w:tcPr>
        <w:p w14:paraId="40616FA9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75058806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Ons kenmerk</w:t>
          </w:r>
        </w:p>
      </w:tc>
      <w:tc>
        <w:tcPr>
          <w:tcW w:w="255" w:type="dxa"/>
        </w:tcPr>
        <w:p w14:paraId="7040420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C318CC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Pagina</w:t>
          </w:r>
        </w:p>
      </w:tc>
      <w:tc>
        <w:tcPr>
          <w:tcW w:w="255" w:type="dxa"/>
        </w:tcPr>
        <w:p w14:paraId="43F1F1A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33D155C9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51C425E3" w14:textId="77777777" w:rsidTr="00A31BC1">
      <w:tc>
        <w:tcPr>
          <w:tcW w:w="1917" w:type="dxa"/>
        </w:tcPr>
        <w:p w14:paraId="7FFBC6FF" w14:textId="0141A55B" w:rsidR="00231735" w:rsidRPr="008462A4" w:rsidRDefault="00F932AD" w:rsidP="00A31BC1">
          <w:pPr>
            <w:spacing w:after="0" w:line="240" w:lineRule="auto"/>
            <w:rPr>
              <w:rStyle w:val="stlDatum"/>
              <w:lang w:val="en-US"/>
            </w:rPr>
          </w:pPr>
          <w:r>
            <w:fldChar w:fldCharType="begin"/>
          </w:r>
          <w:r w:rsidRPr="008462A4">
            <w:rPr>
              <w:lang w:val="en-US"/>
            </w:rPr>
            <w:instrText xml:space="preserve"> STYLEREF  stlDatum  \* MERGEFORMAT </w:instrText>
          </w:r>
          <w:r>
            <w:fldChar w:fldCharType="separate"/>
          </w:r>
          <w:r w:rsidR="008022CC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250" w:type="dxa"/>
        </w:tcPr>
        <w:p w14:paraId="790E23B7" w14:textId="77777777" w:rsidR="00231735" w:rsidRPr="008462A4" w:rsidRDefault="00231735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</w:p>
      </w:tc>
      <w:tc>
        <w:tcPr>
          <w:tcW w:w="1917" w:type="dxa"/>
        </w:tcPr>
        <w:p w14:paraId="2E7D0B42" w14:textId="6BB22916" w:rsidR="00231735" w:rsidRPr="008462A4" w:rsidRDefault="00F932AD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  <w:r>
            <w:fldChar w:fldCharType="begin"/>
          </w:r>
          <w:r w:rsidRPr="008462A4">
            <w:rPr>
              <w:lang w:val="en-US"/>
            </w:rPr>
            <w:instrText xml:space="preserve"> STYLEREF  stlKenmerk  \* MERGEFORMAT </w:instrText>
          </w:r>
          <w:r>
            <w:fldChar w:fldCharType="separate"/>
          </w:r>
          <w:r w:rsidR="008022CC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255" w:type="dxa"/>
        </w:tcPr>
        <w:p w14:paraId="0E25AC7C" w14:textId="77777777" w:rsidR="00231735" w:rsidRPr="008462A4" w:rsidRDefault="00231735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</w:p>
      </w:tc>
      <w:tc>
        <w:tcPr>
          <w:tcW w:w="1917" w:type="dxa"/>
        </w:tcPr>
        <w:p w14:paraId="5656CBCA" w14:textId="3C1D36F6" w:rsidR="00231735" w:rsidRPr="00A31BC1" w:rsidRDefault="00F932AD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fldChar w:fldCharType="begin"/>
          </w:r>
          <w:r w:rsidR="00231735" w:rsidRPr="00A31BC1">
            <w:rPr>
              <w:rStyle w:val="stlContactGegevensKop"/>
              <w:b w:val="0"/>
            </w:rPr>
            <w:instrText xml:space="preserve"> PAGE   \* MERGEFORMAT </w:instrText>
          </w:r>
          <w:r w:rsidRPr="00A31BC1">
            <w:rPr>
              <w:rStyle w:val="stlContactGegevensKop"/>
              <w:b w:val="0"/>
            </w:rPr>
            <w:fldChar w:fldCharType="separate"/>
          </w:r>
          <w:r w:rsidR="001929B7">
            <w:rPr>
              <w:rStyle w:val="stlContactGegevensKop"/>
              <w:b w:val="0"/>
              <w:noProof/>
            </w:rPr>
            <w:t>2</w:t>
          </w:r>
          <w:r w:rsidRPr="00A31BC1">
            <w:rPr>
              <w:rStyle w:val="stlContactGegevensKop"/>
              <w:b w:val="0"/>
            </w:rPr>
            <w:fldChar w:fldCharType="end"/>
          </w:r>
          <w:r w:rsidR="00231735" w:rsidRPr="00A31BC1">
            <w:rPr>
              <w:rStyle w:val="stlContactGegevensKop"/>
              <w:b w:val="0"/>
            </w:rPr>
            <w:t xml:space="preserve"> van </w:t>
          </w:r>
          <w:r w:rsidR="0072116C">
            <w:rPr>
              <w:rStyle w:val="stlContactGegevensKop"/>
              <w:b w:val="0"/>
              <w:noProof/>
            </w:rPr>
            <w:fldChar w:fldCharType="begin"/>
          </w:r>
          <w:r w:rsidR="0072116C">
            <w:rPr>
              <w:rStyle w:val="stlContactGegevensKop"/>
              <w:b w:val="0"/>
              <w:noProof/>
            </w:rPr>
            <w:instrText xml:space="preserve"> SECTIONPAGES   \* MERGEFORMAT </w:instrText>
          </w:r>
          <w:r w:rsidR="0072116C">
            <w:rPr>
              <w:rStyle w:val="stlContactGegevensKop"/>
              <w:b w:val="0"/>
              <w:noProof/>
            </w:rPr>
            <w:fldChar w:fldCharType="separate"/>
          </w:r>
          <w:r w:rsidR="00E55CA9">
            <w:rPr>
              <w:rStyle w:val="stlContactGegevensKop"/>
              <w:b w:val="0"/>
              <w:noProof/>
            </w:rPr>
            <w:t>2</w:t>
          </w:r>
          <w:r w:rsidR="0072116C">
            <w:rPr>
              <w:rStyle w:val="stlContactGegevensKop"/>
              <w:b w:val="0"/>
              <w:noProof/>
            </w:rPr>
            <w:fldChar w:fldCharType="end"/>
          </w:r>
        </w:p>
      </w:tc>
      <w:tc>
        <w:tcPr>
          <w:tcW w:w="255" w:type="dxa"/>
        </w:tcPr>
        <w:p w14:paraId="5AD4EDCE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35B3E77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7FD91F65" w14:textId="77777777" w:rsidTr="00A31BC1">
      <w:trPr>
        <w:trHeight w:hRule="exact" w:val="267"/>
      </w:trPr>
      <w:tc>
        <w:tcPr>
          <w:tcW w:w="1917" w:type="dxa"/>
        </w:tcPr>
        <w:p w14:paraId="6CEE44E3" w14:textId="77777777" w:rsidR="00231735" w:rsidRPr="004E3DFE" w:rsidRDefault="00231735" w:rsidP="00A31BC1">
          <w:pPr>
            <w:spacing w:after="0" w:line="240" w:lineRule="auto"/>
            <w:rPr>
              <w:rStyle w:val="stlDatum"/>
            </w:rPr>
          </w:pPr>
        </w:p>
      </w:tc>
      <w:tc>
        <w:tcPr>
          <w:tcW w:w="250" w:type="dxa"/>
        </w:tcPr>
        <w:p w14:paraId="0BD5A6F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1E73E86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5FA70BCF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267CE8F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2102A46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7D6AA8C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</w:tbl>
  <w:p w14:paraId="47966EE3" w14:textId="77777777" w:rsidR="00231735" w:rsidRDefault="002317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216D" w14:textId="77777777" w:rsidR="00231735" w:rsidRDefault="00231735" w:rsidP="00953780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2"/>
    <w:rsid w:val="000011A4"/>
    <w:rsid w:val="00007F05"/>
    <w:rsid w:val="00010FF5"/>
    <w:rsid w:val="000110D4"/>
    <w:rsid w:val="00012C53"/>
    <w:rsid w:val="000134E6"/>
    <w:rsid w:val="00017C94"/>
    <w:rsid w:val="00021459"/>
    <w:rsid w:val="00036787"/>
    <w:rsid w:val="00036B29"/>
    <w:rsid w:val="000376CB"/>
    <w:rsid w:val="00043E70"/>
    <w:rsid w:val="00053F4F"/>
    <w:rsid w:val="00056B64"/>
    <w:rsid w:val="000605D6"/>
    <w:rsid w:val="00073FEB"/>
    <w:rsid w:val="000773B8"/>
    <w:rsid w:val="00077BFB"/>
    <w:rsid w:val="000A5A9B"/>
    <w:rsid w:val="000B0F7C"/>
    <w:rsid w:val="000B255A"/>
    <w:rsid w:val="000B4F53"/>
    <w:rsid w:val="000D45BC"/>
    <w:rsid w:val="000E69F1"/>
    <w:rsid w:val="000E74C5"/>
    <w:rsid w:val="000F5761"/>
    <w:rsid w:val="001058FB"/>
    <w:rsid w:val="00111C4D"/>
    <w:rsid w:val="0011208E"/>
    <w:rsid w:val="00112FF0"/>
    <w:rsid w:val="00121C7D"/>
    <w:rsid w:val="00124832"/>
    <w:rsid w:val="001401FE"/>
    <w:rsid w:val="001420B9"/>
    <w:rsid w:val="00144715"/>
    <w:rsid w:val="00155ABE"/>
    <w:rsid w:val="0016028D"/>
    <w:rsid w:val="0016408D"/>
    <w:rsid w:val="00164824"/>
    <w:rsid w:val="001704C6"/>
    <w:rsid w:val="001756BA"/>
    <w:rsid w:val="00186FFB"/>
    <w:rsid w:val="001929B7"/>
    <w:rsid w:val="00193C84"/>
    <w:rsid w:val="001B375A"/>
    <w:rsid w:val="001B7C3F"/>
    <w:rsid w:val="001B7FA2"/>
    <w:rsid w:val="001C23BD"/>
    <w:rsid w:val="001D1D9C"/>
    <w:rsid w:val="001D4AB2"/>
    <w:rsid w:val="001E56F8"/>
    <w:rsid w:val="001F3B1B"/>
    <w:rsid w:val="001F3DE7"/>
    <w:rsid w:val="001F4207"/>
    <w:rsid w:val="001F7E4B"/>
    <w:rsid w:val="00200C43"/>
    <w:rsid w:val="00204B1F"/>
    <w:rsid w:val="00205BAA"/>
    <w:rsid w:val="00210100"/>
    <w:rsid w:val="002205D8"/>
    <w:rsid w:val="00225571"/>
    <w:rsid w:val="00231735"/>
    <w:rsid w:val="00232A2B"/>
    <w:rsid w:val="00232A97"/>
    <w:rsid w:val="00235318"/>
    <w:rsid w:val="00235870"/>
    <w:rsid w:val="0025799E"/>
    <w:rsid w:val="00265E9D"/>
    <w:rsid w:val="0026674A"/>
    <w:rsid w:val="002700C6"/>
    <w:rsid w:val="0027373B"/>
    <w:rsid w:val="002774DF"/>
    <w:rsid w:val="00281647"/>
    <w:rsid w:val="00295380"/>
    <w:rsid w:val="002B69DA"/>
    <w:rsid w:val="002C2268"/>
    <w:rsid w:val="002C5E88"/>
    <w:rsid w:val="002C6F1C"/>
    <w:rsid w:val="002D23B4"/>
    <w:rsid w:val="002D394B"/>
    <w:rsid w:val="002D5052"/>
    <w:rsid w:val="002E1695"/>
    <w:rsid w:val="002E79E5"/>
    <w:rsid w:val="002F5FA7"/>
    <w:rsid w:val="0030424F"/>
    <w:rsid w:val="003201F9"/>
    <w:rsid w:val="00320C6E"/>
    <w:rsid w:val="0032174A"/>
    <w:rsid w:val="00324BF9"/>
    <w:rsid w:val="00331906"/>
    <w:rsid w:val="003320F1"/>
    <w:rsid w:val="0033258F"/>
    <w:rsid w:val="003561EA"/>
    <w:rsid w:val="0036678E"/>
    <w:rsid w:val="00374766"/>
    <w:rsid w:val="00376883"/>
    <w:rsid w:val="00376BB7"/>
    <w:rsid w:val="00380AE6"/>
    <w:rsid w:val="003814B6"/>
    <w:rsid w:val="00384AAE"/>
    <w:rsid w:val="00394233"/>
    <w:rsid w:val="00394615"/>
    <w:rsid w:val="003957BA"/>
    <w:rsid w:val="00396049"/>
    <w:rsid w:val="00396165"/>
    <w:rsid w:val="00396DFB"/>
    <w:rsid w:val="003E5551"/>
    <w:rsid w:val="003E5985"/>
    <w:rsid w:val="003F0544"/>
    <w:rsid w:val="0040473F"/>
    <w:rsid w:val="004063A6"/>
    <w:rsid w:val="00411D32"/>
    <w:rsid w:val="00417049"/>
    <w:rsid w:val="00422427"/>
    <w:rsid w:val="0042258D"/>
    <w:rsid w:val="00425FAE"/>
    <w:rsid w:val="00432845"/>
    <w:rsid w:val="00437483"/>
    <w:rsid w:val="0044068A"/>
    <w:rsid w:val="00440EAD"/>
    <w:rsid w:val="00443AC2"/>
    <w:rsid w:val="004476BE"/>
    <w:rsid w:val="00452190"/>
    <w:rsid w:val="0046137E"/>
    <w:rsid w:val="00462A25"/>
    <w:rsid w:val="004642EB"/>
    <w:rsid w:val="00466485"/>
    <w:rsid w:val="00470488"/>
    <w:rsid w:val="0047490E"/>
    <w:rsid w:val="00484765"/>
    <w:rsid w:val="00495CB7"/>
    <w:rsid w:val="00496781"/>
    <w:rsid w:val="00497046"/>
    <w:rsid w:val="004A4399"/>
    <w:rsid w:val="004A6533"/>
    <w:rsid w:val="004B302D"/>
    <w:rsid w:val="004B5061"/>
    <w:rsid w:val="004B55EA"/>
    <w:rsid w:val="004B729E"/>
    <w:rsid w:val="004D2775"/>
    <w:rsid w:val="004D50F1"/>
    <w:rsid w:val="004E3DFE"/>
    <w:rsid w:val="004F3E47"/>
    <w:rsid w:val="004F49DC"/>
    <w:rsid w:val="00503127"/>
    <w:rsid w:val="0051052E"/>
    <w:rsid w:val="00516B40"/>
    <w:rsid w:val="00526854"/>
    <w:rsid w:val="005268FC"/>
    <w:rsid w:val="005275B0"/>
    <w:rsid w:val="005316C6"/>
    <w:rsid w:val="00554C5E"/>
    <w:rsid w:val="005554A6"/>
    <w:rsid w:val="005565DC"/>
    <w:rsid w:val="005611B3"/>
    <w:rsid w:val="00563FE1"/>
    <w:rsid w:val="00571ED9"/>
    <w:rsid w:val="00590101"/>
    <w:rsid w:val="00596106"/>
    <w:rsid w:val="005963C7"/>
    <w:rsid w:val="005B0B25"/>
    <w:rsid w:val="005B33AD"/>
    <w:rsid w:val="005B3B57"/>
    <w:rsid w:val="005B73C4"/>
    <w:rsid w:val="005D0639"/>
    <w:rsid w:val="005D6A39"/>
    <w:rsid w:val="005D78C4"/>
    <w:rsid w:val="005D7984"/>
    <w:rsid w:val="005F1434"/>
    <w:rsid w:val="005F1541"/>
    <w:rsid w:val="005F18D9"/>
    <w:rsid w:val="005F5AD3"/>
    <w:rsid w:val="00606496"/>
    <w:rsid w:val="006107B9"/>
    <w:rsid w:val="00616782"/>
    <w:rsid w:val="00621375"/>
    <w:rsid w:val="00621FF4"/>
    <w:rsid w:val="0062462D"/>
    <w:rsid w:val="0064695C"/>
    <w:rsid w:val="00654539"/>
    <w:rsid w:val="00657FB5"/>
    <w:rsid w:val="006607EF"/>
    <w:rsid w:val="00664B12"/>
    <w:rsid w:val="00666CD0"/>
    <w:rsid w:val="00674267"/>
    <w:rsid w:val="00687681"/>
    <w:rsid w:val="006B4F19"/>
    <w:rsid w:val="006C202F"/>
    <w:rsid w:val="006C3E32"/>
    <w:rsid w:val="006C5C5A"/>
    <w:rsid w:val="006D7F2D"/>
    <w:rsid w:val="006F7396"/>
    <w:rsid w:val="00710AC7"/>
    <w:rsid w:val="0071412F"/>
    <w:rsid w:val="00716894"/>
    <w:rsid w:val="00720545"/>
    <w:rsid w:val="0072116C"/>
    <w:rsid w:val="0073607C"/>
    <w:rsid w:val="007470E9"/>
    <w:rsid w:val="00747B16"/>
    <w:rsid w:val="00760EF4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A2236"/>
    <w:rsid w:val="007A264E"/>
    <w:rsid w:val="007B0961"/>
    <w:rsid w:val="007B4E48"/>
    <w:rsid w:val="007B5DC6"/>
    <w:rsid w:val="007C4BB2"/>
    <w:rsid w:val="007D44CC"/>
    <w:rsid w:val="007D7376"/>
    <w:rsid w:val="007E31F7"/>
    <w:rsid w:val="007E7D37"/>
    <w:rsid w:val="007F4E76"/>
    <w:rsid w:val="0080191B"/>
    <w:rsid w:val="008022CC"/>
    <w:rsid w:val="00807213"/>
    <w:rsid w:val="00811926"/>
    <w:rsid w:val="00812319"/>
    <w:rsid w:val="00822633"/>
    <w:rsid w:val="00830997"/>
    <w:rsid w:val="008462A4"/>
    <w:rsid w:val="008465CF"/>
    <w:rsid w:val="00847B01"/>
    <w:rsid w:val="00851F9E"/>
    <w:rsid w:val="00853CB7"/>
    <w:rsid w:val="00854C21"/>
    <w:rsid w:val="0086006C"/>
    <w:rsid w:val="00862CB5"/>
    <w:rsid w:val="00872D15"/>
    <w:rsid w:val="00873AAE"/>
    <w:rsid w:val="00881C30"/>
    <w:rsid w:val="00881C6D"/>
    <w:rsid w:val="00883F76"/>
    <w:rsid w:val="008866F1"/>
    <w:rsid w:val="008934F8"/>
    <w:rsid w:val="008972E2"/>
    <w:rsid w:val="00897657"/>
    <w:rsid w:val="008A29B6"/>
    <w:rsid w:val="008B0BB6"/>
    <w:rsid w:val="008C0B4D"/>
    <w:rsid w:val="008C2678"/>
    <w:rsid w:val="008C53D0"/>
    <w:rsid w:val="008C7EE9"/>
    <w:rsid w:val="008D1DB8"/>
    <w:rsid w:val="008D345D"/>
    <w:rsid w:val="008D3E71"/>
    <w:rsid w:val="008F7B72"/>
    <w:rsid w:val="0090479A"/>
    <w:rsid w:val="0092370D"/>
    <w:rsid w:val="009309DD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4126"/>
    <w:rsid w:val="00975D7D"/>
    <w:rsid w:val="00984409"/>
    <w:rsid w:val="0098798E"/>
    <w:rsid w:val="00987B97"/>
    <w:rsid w:val="009934EF"/>
    <w:rsid w:val="009A2CB0"/>
    <w:rsid w:val="009A5148"/>
    <w:rsid w:val="009C1B7F"/>
    <w:rsid w:val="009C7F00"/>
    <w:rsid w:val="009E0091"/>
    <w:rsid w:val="009E4675"/>
    <w:rsid w:val="009E55D9"/>
    <w:rsid w:val="009E5F97"/>
    <w:rsid w:val="009F5B2E"/>
    <w:rsid w:val="009F6734"/>
    <w:rsid w:val="00A0035E"/>
    <w:rsid w:val="00A00696"/>
    <w:rsid w:val="00A00B79"/>
    <w:rsid w:val="00A01255"/>
    <w:rsid w:val="00A24300"/>
    <w:rsid w:val="00A31BC1"/>
    <w:rsid w:val="00A3670B"/>
    <w:rsid w:val="00A37C61"/>
    <w:rsid w:val="00A37CF0"/>
    <w:rsid w:val="00A45140"/>
    <w:rsid w:val="00A513F2"/>
    <w:rsid w:val="00A51E5C"/>
    <w:rsid w:val="00A57AF2"/>
    <w:rsid w:val="00A639CE"/>
    <w:rsid w:val="00A659E2"/>
    <w:rsid w:val="00A7032F"/>
    <w:rsid w:val="00A70ACF"/>
    <w:rsid w:val="00A76D21"/>
    <w:rsid w:val="00A80FD3"/>
    <w:rsid w:val="00A83644"/>
    <w:rsid w:val="00AA1B6D"/>
    <w:rsid w:val="00AA6BA0"/>
    <w:rsid w:val="00AA72B0"/>
    <w:rsid w:val="00AB02AC"/>
    <w:rsid w:val="00AB72A5"/>
    <w:rsid w:val="00AC459A"/>
    <w:rsid w:val="00AD1069"/>
    <w:rsid w:val="00AD2D54"/>
    <w:rsid w:val="00AE23F3"/>
    <w:rsid w:val="00AF2696"/>
    <w:rsid w:val="00AF3C22"/>
    <w:rsid w:val="00B06DC1"/>
    <w:rsid w:val="00B22041"/>
    <w:rsid w:val="00B259F5"/>
    <w:rsid w:val="00B27BB8"/>
    <w:rsid w:val="00B4113B"/>
    <w:rsid w:val="00B42916"/>
    <w:rsid w:val="00B46437"/>
    <w:rsid w:val="00B63432"/>
    <w:rsid w:val="00B74421"/>
    <w:rsid w:val="00B7744B"/>
    <w:rsid w:val="00B8369F"/>
    <w:rsid w:val="00B91DCE"/>
    <w:rsid w:val="00BA2E2C"/>
    <w:rsid w:val="00BB1A65"/>
    <w:rsid w:val="00BB1AD8"/>
    <w:rsid w:val="00BB370B"/>
    <w:rsid w:val="00BD109D"/>
    <w:rsid w:val="00BD49E9"/>
    <w:rsid w:val="00BD5EB3"/>
    <w:rsid w:val="00BE1BC0"/>
    <w:rsid w:val="00C046E5"/>
    <w:rsid w:val="00C11CA3"/>
    <w:rsid w:val="00C14048"/>
    <w:rsid w:val="00C209F3"/>
    <w:rsid w:val="00C50786"/>
    <w:rsid w:val="00C5126C"/>
    <w:rsid w:val="00C602BA"/>
    <w:rsid w:val="00C72D26"/>
    <w:rsid w:val="00C764E3"/>
    <w:rsid w:val="00C8085D"/>
    <w:rsid w:val="00C82B08"/>
    <w:rsid w:val="00C8307E"/>
    <w:rsid w:val="00C8313B"/>
    <w:rsid w:val="00C8332B"/>
    <w:rsid w:val="00CA2671"/>
    <w:rsid w:val="00CA3B6C"/>
    <w:rsid w:val="00CA6379"/>
    <w:rsid w:val="00CC7478"/>
    <w:rsid w:val="00CD69CD"/>
    <w:rsid w:val="00CF7167"/>
    <w:rsid w:val="00D01176"/>
    <w:rsid w:val="00D201FB"/>
    <w:rsid w:val="00D25707"/>
    <w:rsid w:val="00D313D2"/>
    <w:rsid w:val="00D46F4C"/>
    <w:rsid w:val="00D5089A"/>
    <w:rsid w:val="00D5091C"/>
    <w:rsid w:val="00D513C6"/>
    <w:rsid w:val="00D51D7D"/>
    <w:rsid w:val="00D525D1"/>
    <w:rsid w:val="00D52A06"/>
    <w:rsid w:val="00D607BF"/>
    <w:rsid w:val="00D66D73"/>
    <w:rsid w:val="00D75089"/>
    <w:rsid w:val="00D83F01"/>
    <w:rsid w:val="00D90136"/>
    <w:rsid w:val="00DA7C43"/>
    <w:rsid w:val="00DB62AB"/>
    <w:rsid w:val="00DC1664"/>
    <w:rsid w:val="00DC4A96"/>
    <w:rsid w:val="00DD354F"/>
    <w:rsid w:val="00DE7A1E"/>
    <w:rsid w:val="00DF0DC7"/>
    <w:rsid w:val="00DF199E"/>
    <w:rsid w:val="00DF2AD7"/>
    <w:rsid w:val="00E0776D"/>
    <w:rsid w:val="00E13760"/>
    <w:rsid w:val="00E16120"/>
    <w:rsid w:val="00E34253"/>
    <w:rsid w:val="00E36562"/>
    <w:rsid w:val="00E37692"/>
    <w:rsid w:val="00E4272A"/>
    <w:rsid w:val="00E4551F"/>
    <w:rsid w:val="00E52820"/>
    <w:rsid w:val="00E55CA9"/>
    <w:rsid w:val="00E57D94"/>
    <w:rsid w:val="00E65B4E"/>
    <w:rsid w:val="00E768CF"/>
    <w:rsid w:val="00E805D6"/>
    <w:rsid w:val="00E82188"/>
    <w:rsid w:val="00E92C06"/>
    <w:rsid w:val="00E93241"/>
    <w:rsid w:val="00EA121A"/>
    <w:rsid w:val="00EA35A7"/>
    <w:rsid w:val="00EA3FE6"/>
    <w:rsid w:val="00EA7631"/>
    <w:rsid w:val="00EB1652"/>
    <w:rsid w:val="00EC5EC5"/>
    <w:rsid w:val="00ED0B24"/>
    <w:rsid w:val="00ED4DF8"/>
    <w:rsid w:val="00EF1C5D"/>
    <w:rsid w:val="00EF1ED3"/>
    <w:rsid w:val="00EF5C82"/>
    <w:rsid w:val="00F03730"/>
    <w:rsid w:val="00F13617"/>
    <w:rsid w:val="00F153FE"/>
    <w:rsid w:val="00F2013F"/>
    <w:rsid w:val="00F350CD"/>
    <w:rsid w:val="00F432A1"/>
    <w:rsid w:val="00F55F67"/>
    <w:rsid w:val="00F63FDC"/>
    <w:rsid w:val="00F7376E"/>
    <w:rsid w:val="00F777A6"/>
    <w:rsid w:val="00F7799F"/>
    <w:rsid w:val="00F8248D"/>
    <w:rsid w:val="00F830CA"/>
    <w:rsid w:val="00F83699"/>
    <w:rsid w:val="00F859A0"/>
    <w:rsid w:val="00F932AD"/>
    <w:rsid w:val="00F93CCC"/>
    <w:rsid w:val="00FA0D69"/>
    <w:rsid w:val="00FB2375"/>
    <w:rsid w:val="00FB7FCA"/>
    <w:rsid w:val="00FC2985"/>
    <w:rsid w:val="00FC2F73"/>
    <w:rsid w:val="00FC2F89"/>
    <w:rsid w:val="00FC6A30"/>
    <w:rsid w:val="00FF26D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D750828"/>
  <w15:docId w15:val="{157FF70D-C08A-4B72-8850-F40E06A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6B6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="Times New Roman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="Times New Roman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line="255" w:lineRule="exact"/>
    </w:pPr>
    <w:rPr>
      <w:sz w:val="17"/>
      <w:szCs w:val="22"/>
      <w:lang w:eastAsia="en-US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line="255" w:lineRule="exact"/>
    </w:pPr>
    <w:rPr>
      <w:b/>
      <w:caps/>
      <w:szCs w:val="22"/>
      <w:lang w:eastAsia="en-US"/>
    </w:rPr>
  </w:style>
  <w:style w:type="table" w:styleId="Tabelraster">
    <w:name w:val="Table Grid"/>
    <w:basedOn w:val="Standaardtabel"/>
    <w:uiPriority w:val="59"/>
    <w:rsid w:val="0081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/>
      <w:u w:val="single"/>
    </w:rPr>
  </w:style>
  <w:style w:type="paragraph" w:customStyle="1" w:styleId="stlDocumentTitel">
    <w:name w:val="stlDocumentTitel"/>
    <w:qFormat/>
    <w:rsid w:val="00687681"/>
    <w:pPr>
      <w:spacing w:line="383" w:lineRule="exact"/>
    </w:pPr>
    <w:rPr>
      <w:sz w:val="36"/>
      <w:szCs w:val="22"/>
      <w:lang w:eastAsia="en-US"/>
    </w:rPr>
  </w:style>
  <w:style w:type="paragraph" w:customStyle="1" w:styleId="stlParagraafKop">
    <w:name w:val="stlParagraafKop"/>
    <w:next w:val="Standaard"/>
    <w:qFormat/>
    <w:rsid w:val="00DF0DC7"/>
    <w:pPr>
      <w:spacing w:line="255" w:lineRule="atLeast"/>
    </w:pPr>
    <w:rPr>
      <w:b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="Times New Roman" w:cs="Times New Roman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="Times New Roman" w:cs="Times New Roman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line="255" w:lineRule="exact"/>
    </w:pPr>
    <w:rPr>
      <w:rFonts w:eastAsia="Times New Roman"/>
      <w:b/>
      <w:kern w:val="28"/>
      <w:sz w:val="17"/>
      <w:lang w:val="nl-BE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eastAsia="Times New Roman"/>
      <w:b/>
      <w:kern w:val="28"/>
      <w:sz w:val="17"/>
      <w:lang w:val="nl-BE" w:eastAsia="nl-NL" w:bidi="ar-SA"/>
    </w:rPr>
  </w:style>
  <w:style w:type="paragraph" w:customStyle="1" w:styleId="tekstindekop">
    <w:name w:val="tekst in de kop"/>
    <w:link w:val="tekstindekopChar"/>
    <w:rsid w:val="00056B64"/>
    <w:pPr>
      <w:spacing w:line="255" w:lineRule="exact"/>
    </w:pPr>
    <w:rPr>
      <w:rFonts w:eastAsia="Times New Roman"/>
      <w:kern w:val="28"/>
      <w:sz w:val="17"/>
      <w:lang w:val="nl-BE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eastAsia="Times New Roman"/>
      <w:kern w:val="28"/>
      <w:sz w:val="17"/>
      <w:lang w:val="nl-BE" w:eastAsia="nl-NL" w:bidi="ar-S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985"/>
    <w:rPr>
      <w:rFonts w:ascii="Tahoma" w:eastAsia="Calibri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7426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06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06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0696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06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0696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D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F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239A-EE29-4D71-9297-6EE9C41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Jansen, Tijn</cp:lastModifiedBy>
  <cp:revision>2</cp:revision>
  <cp:lastPrinted>2021-09-02T07:51:00Z</cp:lastPrinted>
  <dcterms:created xsi:type="dcterms:W3CDTF">2021-10-27T07:45:00Z</dcterms:created>
  <dcterms:modified xsi:type="dcterms:W3CDTF">2021-10-27T07:45:00Z</dcterms:modified>
  <cp:category>Huisstijl</cp:category>
</cp:coreProperties>
</file>